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8B7677" w:rsidP="00643A94">
      <w:pPr>
        <w:pStyle w:val="SenderAddress"/>
      </w:pPr>
      <w:r>
        <w:t>Jessie McBurney</w:t>
      </w:r>
    </w:p>
    <w:p w:rsidR="00FD5F91" w:rsidRDefault="00B63BEA" w:rsidP="00643A94">
      <w:pPr>
        <w:pStyle w:val="SenderAddress"/>
      </w:pPr>
      <w:r>
        <w:t xml:space="preserve">10175 West </w:t>
      </w:r>
      <w:proofErr w:type="spellStart"/>
      <w:r>
        <w:t>Colds</w:t>
      </w:r>
      <w:bookmarkStart w:id="0" w:name="_GoBack"/>
      <w:bookmarkEnd w:id="0"/>
      <w:r w:rsidR="008B7677">
        <w:t>pring</w:t>
      </w:r>
      <w:proofErr w:type="spellEnd"/>
      <w:r w:rsidR="008B7677">
        <w:t xml:space="preserve"> Road</w:t>
      </w:r>
    </w:p>
    <w:p w:rsidR="008B7677" w:rsidRDefault="008B7677" w:rsidP="00643A94">
      <w:pPr>
        <w:pStyle w:val="SenderAddress"/>
      </w:pPr>
      <w:r>
        <w:t>Apt. H201</w:t>
      </w:r>
    </w:p>
    <w:p w:rsidR="00FD5F91" w:rsidRDefault="008B7677" w:rsidP="00643A94">
      <w:pPr>
        <w:pStyle w:val="SenderAddress"/>
      </w:pPr>
      <w:r>
        <w:t>Greenfield, WI 53228</w:t>
      </w:r>
    </w:p>
    <w:p w:rsidR="00BD0BBB" w:rsidRPr="00BD0BBB" w:rsidRDefault="0048757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8B7677">
        <w:rPr>
          <w:noProof/>
        </w:rPr>
        <w:t>March 22, 2012</w:t>
      </w:r>
      <w:r>
        <w:fldChar w:fldCharType="end"/>
      </w:r>
    </w:p>
    <w:p w:rsidR="009A462A" w:rsidRPr="00D67217" w:rsidRDefault="008B7677" w:rsidP="009A462A">
      <w:pPr>
        <w:pStyle w:val="RecipientAddress"/>
      </w:pPr>
      <w:r>
        <w:t>Governor Scott Walker</w:t>
      </w:r>
    </w:p>
    <w:p w:rsidR="00FD5F91" w:rsidRDefault="008B7677" w:rsidP="00FD5F91">
      <w:pPr>
        <w:pStyle w:val="RecipientAddress"/>
      </w:pPr>
      <w:r>
        <w:t>115 East Capitol</w:t>
      </w:r>
    </w:p>
    <w:p w:rsidR="00FD5F91" w:rsidRDefault="008B7677" w:rsidP="00FD5F91">
      <w:pPr>
        <w:pStyle w:val="RecipientAddress"/>
      </w:pPr>
      <w:r>
        <w:t>Madison, WI 53702</w:t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8B7677">
        <w:t>Governor Walker</w:t>
      </w:r>
      <w:r>
        <w:t>:</w:t>
      </w:r>
    </w:p>
    <w:p w:rsidR="008A25FB" w:rsidRDefault="008B7677" w:rsidP="00B56492">
      <w:pPr>
        <w:pStyle w:val="BodyText"/>
      </w:pPr>
      <w:r>
        <w:t>I am a recent resident of Milwaukee County</w:t>
      </w:r>
      <w:r w:rsidR="00E3629C">
        <w:t xml:space="preserve">.  I work as a registered nurse in an emergency department in a suburb of Milwaukee and </w:t>
      </w:r>
      <w:r w:rsidR="00B56492" w:rsidRPr="00B56492">
        <w:t xml:space="preserve">I am writing to express my concern about </w:t>
      </w:r>
      <w:r>
        <w:t xml:space="preserve">the impact of poor dental hygiene </w:t>
      </w:r>
      <w:r w:rsidR="00E3629C">
        <w:t>on</w:t>
      </w:r>
      <w:r>
        <w:t xml:space="preserve"> the children of Wisconsin.</w:t>
      </w:r>
      <w:r w:rsidR="00B56492" w:rsidRPr="00B56492">
        <w:t xml:space="preserve"> I understand that </w:t>
      </w:r>
      <w:r>
        <w:t xml:space="preserve">under </w:t>
      </w:r>
      <w:proofErr w:type="spellStart"/>
      <w:r>
        <w:t>BadgerCare</w:t>
      </w:r>
      <w:proofErr w:type="spellEnd"/>
      <w:r>
        <w:t xml:space="preserve"> Plus de</w:t>
      </w:r>
      <w:r w:rsidR="008A25FB">
        <w:t xml:space="preserve">ntal services are included. </w:t>
      </w:r>
    </w:p>
    <w:p w:rsidR="008A25FB" w:rsidRDefault="00B56492" w:rsidP="00B56492">
      <w:pPr>
        <w:pStyle w:val="BodyText"/>
      </w:pPr>
      <w:r w:rsidRPr="00B56492">
        <w:t xml:space="preserve">However, </w:t>
      </w:r>
      <w:r w:rsidR="008A25FB">
        <w:t xml:space="preserve">I apprehend that Badge Care coverage is limited to $750 per enrollee per calendar year.  I also understand that there is a $200 deductible for all services except preventative and diagnostic.  In 2010, according to the Wisconsin Medicaid Program, out of 588,187 people aged 3-20 who are registered under the traditional </w:t>
      </w:r>
      <w:proofErr w:type="spellStart"/>
      <w:r w:rsidR="008A25FB">
        <w:t>BadgerCare</w:t>
      </w:r>
      <w:proofErr w:type="spellEnd"/>
      <w:r w:rsidR="008A25FB">
        <w:t xml:space="preserve"> fee-for-service program, only 28.3% of recipients received dental care.  </w:t>
      </w:r>
      <w:r w:rsidR="00E3629C">
        <w:t xml:space="preserve">This is a concern for me because </w:t>
      </w:r>
      <w:r w:rsidR="00D263E4">
        <w:t>according to an article</w:t>
      </w:r>
      <w:r w:rsidR="00E3629C">
        <w:t xml:space="preserve"> published in the New York Times on March 6</w:t>
      </w:r>
      <w:r w:rsidR="00E3629C" w:rsidRPr="00E3629C">
        <w:rPr>
          <w:vertAlign w:val="superscript"/>
        </w:rPr>
        <w:t>th</w:t>
      </w:r>
      <w:r w:rsidR="00E3629C">
        <w:t xml:space="preserve">, 2012, preschoolers of all income levels are experiencing </w:t>
      </w:r>
      <w:r w:rsidR="00D263E4">
        <w:t xml:space="preserve">at least </w:t>
      </w:r>
      <w:r w:rsidR="00E3629C">
        <w:t xml:space="preserve">6-10 </w:t>
      </w:r>
      <w:r w:rsidR="008D4FF1">
        <w:t>cavities</w:t>
      </w:r>
      <w:r w:rsidR="00D263E4">
        <w:t>.</w:t>
      </w:r>
    </w:p>
    <w:p w:rsidR="00B56492" w:rsidRPr="00B56492" w:rsidRDefault="008D4FF1" w:rsidP="00B56492">
      <w:pPr>
        <w:pStyle w:val="BodyText"/>
      </w:pPr>
      <w:r>
        <w:t xml:space="preserve">It is recommended by the American </w:t>
      </w:r>
      <w:r w:rsidR="00AE0F7C">
        <w:t xml:space="preserve">Pediatric </w:t>
      </w:r>
      <w:r>
        <w:t xml:space="preserve">Dental Association that </w:t>
      </w:r>
      <w:r w:rsidR="00AE0F7C">
        <w:t>children see a dentist at least twice a year</w:t>
      </w:r>
      <w:r w:rsidR="002128BD">
        <w:t xml:space="preserve"> starting with the first tooth or by age one</w:t>
      </w:r>
      <w:r w:rsidR="00AE0F7C">
        <w:t xml:space="preserve">.  Many parents are unable to make this commitment due to the deductible and limited coverage.  </w:t>
      </w:r>
      <w:r w:rsidR="002128BD">
        <w:t>Poor dental hygiene can lead to heart disease, heart attacks, stroke, pain, discomfort, and nutritional problems.</w:t>
      </w:r>
    </w:p>
    <w:p w:rsidR="00272AE7" w:rsidRDefault="00B56492" w:rsidP="00B56492">
      <w:pPr>
        <w:pStyle w:val="BodyText"/>
      </w:pPr>
      <w:r w:rsidRPr="00B56492">
        <w:t xml:space="preserve">Are these tradeoffs that we really want to make? </w:t>
      </w:r>
      <w:r w:rsidR="002128BD">
        <w:t>With an increase in coverage and/or reduction in fees we can help prevent many illnesses and</w:t>
      </w:r>
      <w:r w:rsidR="00D263E4">
        <w:t xml:space="preserve"> promote excellent oral hygiene for the citizens of Wisconsin.  </w:t>
      </w:r>
      <w:r w:rsidRPr="00B56492">
        <w:t>I am looking forward to your response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517A98" w:rsidRDefault="008B7677" w:rsidP="00B56492">
      <w:pPr>
        <w:pStyle w:val="Signature"/>
      </w:pPr>
      <w:r>
        <w:t>Jessie McBurney, RN</w:t>
      </w:r>
    </w:p>
    <w:sectPr w:rsidR="00517A9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81" w:rsidRDefault="00937D81">
      <w:r>
        <w:separator/>
      </w:r>
    </w:p>
  </w:endnote>
  <w:endnote w:type="continuationSeparator" w:id="0">
    <w:p w:rsidR="00937D81" w:rsidRDefault="0093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81" w:rsidRDefault="00937D81">
      <w:r>
        <w:separator/>
      </w:r>
    </w:p>
  </w:footnote>
  <w:footnote w:type="continuationSeparator" w:id="0">
    <w:p w:rsidR="00937D81" w:rsidRDefault="0093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9" w:rsidRPr="000B7DA8" w:rsidRDefault="00487579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8B7677">
      <w:rPr>
        <w:noProof/>
      </w:rPr>
      <w:t>March 22,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77"/>
    <w:rsid w:val="000B7DA8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28BD"/>
    <w:rsid w:val="0021430B"/>
    <w:rsid w:val="00255735"/>
    <w:rsid w:val="00267CC0"/>
    <w:rsid w:val="00272AE7"/>
    <w:rsid w:val="002F341B"/>
    <w:rsid w:val="00333A3F"/>
    <w:rsid w:val="00351413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822F6"/>
    <w:rsid w:val="005B053E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A25FB"/>
    <w:rsid w:val="008B7677"/>
    <w:rsid w:val="008C0A78"/>
    <w:rsid w:val="008D4FF1"/>
    <w:rsid w:val="009321DF"/>
    <w:rsid w:val="00937D81"/>
    <w:rsid w:val="00956F81"/>
    <w:rsid w:val="00981E11"/>
    <w:rsid w:val="009A462A"/>
    <w:rsid w:val="009E1724"/>
    <w:rsid w:val="009F2F6E"/>
    <w:rsid w:val="009F34DD"/>
    <w:rsid w:val="00A46190"/>
    <w:rsid w:val="00AE0F7C"/>
    <w:rsid w:val="00AE27A5"/>
    <w:rsid w:val="00B26817"/>
    <w:rsid w:val="00B56492"/>
    <w:rsid w:val="00B63BEA"/>
    <w:rsid w:val="00B76823"/>
    <w:rsid w:val="00BD0BBB"/>
    <w:rsid w:val="00C833FF"/>
    <w:rsid w:val="00CC2ADC"/>
    <w:rsid w:val="00CE2C65"/>
    <w:rsid w:val="00CF13D7"/>
    <w:rsid w:val="00D12684"/>
    <w:rsid w:val="00D263E4"/>
    <w:rsid w:val="00D27A70"/>
    <w:rsid w:val="00E3629C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sie%20Marie\Application%20Data\Microsoft\Templates\Expression%20of%20concern%20to%20offic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Expression of concern to official</Template>
  <TotalTime>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Marie</dc:creator>
  <cp:keywords/>
  <dc:description/>
  <cp:lastModifiedBy>Jessie Marie</cp:lastModifiedBy>
  <cp:revision>5</cp:revision>
  <cp:lastPrinted>2002-01-24T22:21:00Z</cp:lastPrinted>
  <dcterms:created xsi:type="dcterms:W3CDTF">2012-03-22T19:45:00Z</dcterms:created>
  <dcterms:modified xsi:type="dcterms:W3CDTF">2012-09-12T00:31:00Z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TC060891821033</vt:lpwstr>
  </property>
</Properties>
</file>